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Кузнецова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Кузнецова Николая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 Н.Б.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19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0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содеянном раскаялся,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</w:rPr>
        <w:t>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 Н.Б.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9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по </w:t>
      </w:r>
      <w:r>
        <w:rPr>
          <w:rStyle w:val="cat-Addressgrp-4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0rplc-2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3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средством, поскольку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на состояние алкогольного опьянения 86 ГП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4490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чек на бумажном носителе с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прибора </w:t>
      </w:r>
      <w:r>
        <w:rPr>
          <w:rFonts w:ascii="Times New Roman" w:eastAsia="Times New Roman" w:hAnsi="Times New Roman" w:cs="Times New Roman"/>
          <w:sz w:val="28"/>
          <w:szCs w:val="28"/>
        </w:rPr>
        <w:t>1,297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 выдыхаемого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3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ИДПС ОБДПС ГИБДД УМВД России по </w:t>
      </w:r>
      <w:r>
        <w:rPr>
          <w:rStyle w:val="cat-Addressgrp-3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Н.Б.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Николая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4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течение трёх рабочих дней со дня вступления в законную силу постановления о назначении административного наказания он обязан </w:t>
      </w:r>
      <w:r>
        <w:rPr>
          <w:rFonts w:ascii="Times New Roman" w:eastAsia="Times New Roman" w:hAnsi="Times New Roman" w:cs="Times New Roman"/>
          <w:sz w:val="28"/>
          <w:szCs w:val="28"/>
        </w:rPr>
        <w:t>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eastAsia="Times New Roman" w:hAnsi="Times New Roman" w:cs="Times New Roman"/>
          <w:sz w:val="28"/>
          <w:szCs w:val="28"/>
        </w:rPr>
        <w:t>оверение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России по </w:t>
      </w:r>
      <w:r>
        <w:rPr>
          <w:rStyle w:val="cat-Addressgrp-3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уклонения от сдачи документов срок лишения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9rplc-46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553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8"/>
          <w:szCs w:val="18"/>
        </w:rPr>
        <w:t>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03100643000000018700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РКЦ Ханты-Мансийск; БИК </w:t>
      </w:r>
      <w:r>
        <w:rPr>
          <w:rStyle w:val="cat-PhoneNumbergrp-23rplc-4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3rplc-4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4rplc-5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5rplc-5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6rplc-5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 188104862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03200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4368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5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5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не </w:t>
      </w:r>
      <w:r>
        <w:rPr>
          <w:rStyle w:val="cat-SumInWordsgrp-17rplc-5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19rplc-15">
    <w:name w:val="cat-Time grp-19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MakeModelgrp-20rplc-18">
    <w:name w:val="cat-CarMakeModel grp-20 rplc-18"/>
    <w:basedOn w:val="DefaultParagraphFont"/>
  </w:style>
  <w:style w:type="character" w:customStyle="1" w:styleId="cat-CarNumbergrp-21rplc-19">
    <w:name w:val="cat-CarNumber grp-21 rplc-19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Timegrp-19rplc-26">
    <w:name w:val="cat-Time grp-19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CarMakeModelgrp-20rplc-29">
    <w:name w:val="cat-CarMakeModel grp-20 rplc-29"/>
    <w:basedOn w:val="DefaultParagraphFont"/>
  </w:style>
  <w:style w:type="character" w:customStyle="1" w:styleId="cat-CarNumbergrp-21rplc-30">
    <w:name w:val="cat-CarNumber grp-21 rplc-30"/>
    <w:basedOn w:val="DefaultParagraphFont"/>
  </w:style>
  <w:style w:type="character" w:customStyle="1" w:styleId="cat-Dategrp-7rplc-31">
    <w:name w:val="cat-Date grp-7 rplc-31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Addressgrp-3rplc-35">
    <w:name w:val="cat-Address grp-3 rplc-35"/>
    <w:basedOn w:val="DefaultParagraphFont"/>
  </w:style>
  <w:style w:type="character" w:customStyle="1" w:styleId="cat-Addressgrp-3rplc-36">
    <w:name w:val="cat-Address grp-3 rplc-36"/>
    <w:basedOn w:val="DefaultParagraphFont"/>
  </w:style>
  <w:style w:type="character" w:customStyle="1" w:styleId="cat-Sumgrp-16rplc-41">
    <w:name w:val="cat-Sum grp-16 rplc-41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Dategrp-9rplc-46">
    <w:name w:val="cat-Date grp-9 rplc-46"/>
    <w:basedOn w:val="DefaultParagraphFont"/>
  </w:style>
  <w:style w:type="character" w:customStyle="1" w:styleId="cat-PhoneNumbergrp-23rplc-48">
    <w:name w:val="cat-PhoneNumber grp-23 rplc-48"/>
    <w:basedOn w:val="DefaultParagraphFont"/>
  </w:style>
  <w:style w:type="character" w:customStyle="1" w:styleId="cat-Addressgrp-3rplc-49">
    <w:name w:val="cat-Address grp-3 rplc-49"/>
    <w:basedOn w:val="DefaultParagraphFont"/>
  </w:style>
  <w:style w:type="character" w:customStyle="1" w:styleId="cat-PhoneNumbergrp-24rplc-50">
    <w:name w:val="cat-PhoneNumber grp-24 rplc-50"/>
    <w:basedOn w:val="DefaultParagraphFont"/>
  </w:style>
  <w:style w:type="character" w:customStyle="1" w:styleId="cat-PhoneNumbergrp-25rplc-51">
    <w:name w:val="cat-PhoneNumber grp-25 rplc-51"/>
    <w:basedOn w:val="DefaultParagraphFont"/>
  </w:style>
  <w:style w:type="character" w:customStyle="1" w:styleId="cat-PhoneNumbergrp-26rplc-52">
    <w:name w:val="cat-PhoneNumber grp-26 rplc-52"/>
    <w:basedOn w:val="DefaultParagraphFont"/>
  </w:style>
  <w:style w:type="character" w:customStyle="1" w:styleId="cat-Addressgrp-5rplc-53">
    <w:name w:val="cat-Address grp-5 rplc-53"/>
    <w:basedOn w:val="DefaultParagraphFont"/>
  </w:style>
  <w:style w:type="character" w:customStyle="1" w:styleId="cat-Addressgrp-3rplc-54">
    <w:name w:val="cat-Address grp-3 rplc-54"/>
    <w:basedOn w:val="DefaultParagraphFont"/>
  </w:style>
  <w:style w:type="character" w:customStyle="1" w:styleId="cat-SumInWordsgrp-17rplc-55">
    <w:name w:val="cat-SumInWords grp-1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